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na których spoczywa odpowiedzialność, wymaga się tu ponadto, aby ktoś taki okazał się wierny.*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to w końcu jest szukane w szafarzach, aby wiernym każdy został znaleziony*.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&lt;x&gt;490 12:42&lt;/x&gt;;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2024-04-28T19:41:58Z</dcterms:modified>
</cp:coreProperties>
</file>