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odniosłem, bracia, do siebie i do Apollosa. Uczyniłem to dla waszego pouczenia. Chciałbym, abyście na naszym przykładzie nauczyli się nie wykraczać ponad to, co napisano, aby jeden nad drugim nie wynosił się przeciw trzeciemu.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odniosłem do samego siebie i do Apollosa ze względu na was, abyście się nauczyli na naszym przykładzie nie wykraczać ponad to, co jest napisane, żeby jeden nie pysznił się drugim przeciw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bracia! w podobieństwie obróciłem na się i na Apollosa dla was, abyście się nauczyli z nas nad to, co napisane, nie rozumieć, iżbyście się jeden dla drugiego nie nadymali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 ci, bracia, obrócił na się i na Apolla dla was, abyście się nauczyli z nas, żeby się nad to, co jest napisano, jeden za drugim nie nadymał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miałem na myśli, bracia, mnie samego i Apollosa, ze względu na was, abyście mogli zrozumieć, że nie wolno wykraczać ponad to, co zostało napisane, i niech nikt w swej pysze nie wynosi się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ze względu na was odniosłem do mnie i do Apollosa, abyście za naszym przykładem nauczyli się nie wykraczać poza to, co zostało napisane, aby nie wynosił się jeden ponad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Ze względu na was odniosłem to do siebie samego i Apollosa, abyście na naszym przykładzie nauczyli się, że nie wolno wykraczać poza to, co napisano, i wynosić się jeden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bracia, odnoszę do siebie i do Apollosa z myślą o was, abyście na nas nauczyli się tego: Nic nad to, co napisane, by pychą się nie unosić jedni nad drugich z racji kogoś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przykład, bracia, zastosowałem tu do siebie i do Apollosa; zrobiłem to ze względu na was, abyście się od nas nauczyli nie doszukiwać się w Piśmie czegoś więcej niż ono zawiera i nie przechwalać się jednym nauczycielem, a pogardzać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zastosowałem do siebie i do Apollosa ze względu na was, abyście na naszym przykładzie nauczyli się następującej zasady: ʼNic ponad to, co zostało napisaneʼ oraz abyście nie szczycili się jednymi, a drugimi pogardzali.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was, bracia, na mnie i Apollosa przeniosłem tamte sprawy, abyście się wśród nas nauczyli, niczego nie rozumieć ponad to, co jest napisane. By w stosunku do innego brata, ani jeden się nie nadymał próżnością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tym, bracia, co teraz mówiłem, posłużyłem się przykładem siebie i Apollosa, chcąc was nauczyć, abyście nie wykraczali ponad to, co mówi Tanach, i nie opowiadali się butnie za jednym przywódcą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bracia, tak przekazałem, by je zastosować do siebie i do Apollosa dla waszego dobra, żebyście na naszym przykładzie nauczyli się reguły: ”Nie wychodźcie poza to, co jest napisane” – abyście każdy z osobna nie byli nadęci na korzyść jednego, a 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przykładzie własnym i Apollosa pokazałem wam, że nie wolno wykraczać ponad to, co mówi Pismo, i wywyższać jednych nauczycieli, poniżając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2024-04-29T04:54:25Z</dcterms:modified>
</cp:coreProperties>
</file>