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wydać takiego szatanowi ku zagładzie ciała aby duch zostałby zbawiony w dzień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takiego szatanowi* na zgubę** ciała,*** **** aby duch był uratowany***** w dniu Pana.******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(powinniście) wydać takiego szatanowi ku zagładzie ciała, aby duch został zbawiony* w dniu Pana**.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wydać takiego szatanowi ku zagładzie ciała aby duch zostałby zbawiony w dzień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tę osobę szatanowi, niech zguba dotknie jej ciała,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duch był uratowany, gdy zjawi się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takiego szatanowi na zatracenie ciała, żeby duch był zbawiony w dniu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Oddać szatanowi na zatracenie ciała, żeby duch był zachowany w on dzień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podać takiego szatanowi na zatracenie ciała, aby duch był zachowan w dzień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takiego szatanowi na zatracenie ciała, lecz ku ratunkowi jego ducha w dzień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takiego szatanowi na zatracenie ciała, aby duch był zbawiony w dzień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takiego szatanowi dla wyniszczenia ciała, aby duch został zbawiony w dniu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takiego szatanowi - na zatracenie ciała, ale dla ocalenia jego ducha w dniu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wydajcie takiego szatanowi na zgubę ciała, aby duch ocalał w dniu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wydajcie go na pastwę szatana, na zagładę ciała, a może jego duch będzie ocalony w dniu przyjścia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tego człowieka szatanowi na zatracenie ciała, aby duch dostąpił zbawienia w dniu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-віддати такого сатані на погибель тіла, щоб дух спасся в день [нашого] Господа [Ісуса 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takiego szatanowi na zniszczenie cielesnej natury, aby duch mógł zostać zachowany przy życiu w dniu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takiego Przeciwnikowi, na zniszczenie jego starej natury, tak aby jego duch był ocalony w Dniu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wydali takiego człowieka Szatanowi ku zagładzie ciała, aby duch został wybawiony w dniu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go z kościoła, oddając go w ręce szatana. Jego ciału będzie grozić zagłada, ale jego duch zostanie uratowany w dniu powrotu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2:6&lt;/x&gt;; &lt;x&gt;490 22:31&lt;/x&gt;; &lt;x&gt;510 26:18&lt;/x&gt;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zguba, ὄλεθρος, lub: zagłada, zniszczenie, śmierć.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ciała, σάρξ (sarks; εἰς ὄλεθρον τῆς σαρκός ). Nieco pod. wyrażenie, οὓς παρέδωκα τῷ σατανᾷ, ἵνα παιδευθῶσιν μὴ βλασφημεῖν, spotykamy w &lt;x&gt;610 1:20&lt;/x&gt; w odniesieniu do Hymeneusza i Aleksandra. Może ozn.: (1) wyłączenie z kościoła, skutkujące śmiercią wyłączonej osoby, ale też ostatecznym jej zbawieniem; (2) ciężką chorobę mającą prowadzić do opamiętania; (3) na zgubę ciała może znaczyć: w ramach waszego potępienia tego, co cielesne, a miało miejsce wśród was, a słowa: aby duch był uratowany w dniu Pana mogą znaczyć: aby duch kościoła był uratowany (l. ocalony, zbawiony) w dniu Pana; &lt;x&gt;530 5:5&lt;/x&gt;L.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zdanie zamiarowe.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"Pana, Jezusa"; "Pana, Jezusa Pomazańca"; "Pana naszego, Jezusa"; "Pana naszego,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2024-04-29T23:19:07Z</dcterms:modified>
</cp:coreProperties>
</file>