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2"/>
        <w:gridCol w:w="5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 ktoś z was sprawę mając do innego być sądzonym przed niesprawiedliwymi a nie przed świętymi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(Jak) śmie ktoś z was, mając sprawę z drugim, sądzić się przed niesprawiedliwymi zamiast przed świętymi?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Odważa się ktoś (z) was sprawę mając do drugiego sądzić się przed niesprawiedliwymi, i nie przed świętymi?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 ktoś (z) was sprawę mając do innego być sądzonym przed niesprawiedliwymi a nie przed świętymi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rzeczywiście ktoś z was, tocząc spór ze swym bratem, ośmielił się odwołać do sądu świeckiego i stanąć przed niesprawiedliwymi zamiast przed świętymi?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was, mając sprawę z drugim, śmie procesować się przed niesprawiedliwymi zamiast przed świętymi?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Śmież kto z was, mając sprawę z drugim, sądzić się przed niesprawiedliwymi, a nie przed świętymi?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 który z was, mając sprawę przeciw drugiemu, sądzić się przed niesprawiedliwymi, a nie przed świętymi?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odważy się ktoś z was, gdy zdarzy się nieporozumienie z drugim, szukać sprawiedliwości u niesprawiedliwych zamiast u świętych?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śmie ktoś z was, mając sprawę z drugim, procesować się przed niesprawiedliwymi, zamiast przed świętymi?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spośród was, wiodąc spór z drugim, odważy się szukać rozstrzygnięcia u niesprawiedliwych, a nie u świętych?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was, kiedy ma sprawę sądową z drugim, odważy się procesować przed niesprawiedliwymi zamiast przed świętymi?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ktoś z was, mając sprawę przeciw drugiemu, ośmiela się pozywać go do sądu przed niesprawiedliwymi, a nie przed świętymi?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nie do pomyślenia, żeby dwaj wierzący rozstrzygali swoje spory przed sądami świeckimi, zamiast w kręgu ludu Bożego!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naprawdę odważyłby się ktoś z was zwrócić w sprawie spornej po rozstrzygnięcie do niesprawiedliwych zamiast do świętych?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сміє хто з вас, маючи справу з іншим, судитися в безбожних, а не у святих?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z was się odważa, mając sprawę przeciw drugiemu, sądzić się przed niesprawiedliwymi, a nie przed świętymi?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 was ma skargę na drugiego, jak możecie iść przed pogańskich sędziów, a nie przed lud Boży?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was, mając sprawę przeciwko drugiemu, śmie iść do sądu przed ludzi nieprawych, a nie przed świętych?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dopuszczacie do tego, że ktoś, oskarżając innego wierzącego, idzie do pogańskiego sądu, zamiast przyjść po pomoc do świętych?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2024-03-29T05:19:43Z</dcterms:modified>
</cp:coreProperties>
</file>