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złodzieje, ani chciwcy, ani pijacy, ani oszczercy, ani zdziercy Królestwa Bożego nie odziedziczą.*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kradnący, ani zachłanni, ni pijacy, ni znieważający, ni drapieżcy Królestwa Bożego (nie) dostaną w udziale.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złodzieje ani chciwcy ani pijacy nie oszczercy nie zdziercy Królestwa Boga nie odziedziczą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5:19-21&lt;/x&gt;; &lt;x&gt;560 5:5&lt;/x&gt;;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2024-04-25T10:54:42Z</dcterms:modified>
</cp:coreProperties>
</file>