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3385"/>
        <w:gridCol w:w="4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z 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Panem,* jest (z Nim) jednym duchem.**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łączący się (z) Panem jednym duchem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(z) Panem jeden duch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15:4-5&lt;/x&gt;; &lt;x&gt;520 6:5&lt;/x&gt;; &lt;x&gt;520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17:21-23&lt;/x&gt;; &lt;x&gt;520 8:9-11&lt;/x&gt;;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2024-04-20T05:12:43Z</dcterms:modified>
</cp:coreProperties>
</file>