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wasze ciało* jest przybytkiem** Ducha Świętego,*** który jest w was i którego macie od Boga,**** i że nie należycie już do siebie samych?*****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ciało wasze przybytkiem (tego) w was Świętego Ducha jest, którego macie od Boga, i nie jesteście was samych?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 że ciało wasze świątynia w was Świętego Ducha jest którego macie od Boga i nie jesteście was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przybytkiem Ducha Świętego, który jest w was i którego macie od Boga? Oraz, że już nie należycie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wiecie, że wasze ciało jest świątynią Ducha Świętego,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was, a którego macie od Boga, i 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ciało wasze jest kościołem Ducha Świętego, który w was jest, którego macie od Boga? a nie jesteście sami swoi;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 nie wiecie, iż członki wasze są kościołem Ducha świętego, który w was jest, którego macie od Boga, a nie jesteście swoi?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ciało wasze jest przybytkiem Ducha Świętego, który w was jest, a 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ciało wasze jest świątynią Ducha Świętego, który jest w was i którego macie od Boga, i że nie należycie też do siebie samych?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obecnego w was Ducha Świętego, którego macie od Boga, i że już nie należycie do samych siebie?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Ducha Świętego, który jest w was? Macie Go od Boga i nie należycie już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mieszkającego w was Ducha Świętego, którego macie od Boga, i że nie jesteście już swoją własnością?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ciało jest świątynią Ducha Świętego, którego dał wam Bóg? Dlatego nikt z was nie jest swoją własnością.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świątynią Świętego Ducha, który w was przebywa? Otrzymaliście Go od Boga i nie należycie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ваші тіла є храмом того Святого Духа, який є у вас і якого маєте від Бога, і що ви не належите самим собі?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ciało jest świątynią Ducha Świętego, który jest w was i którego macie od Boga? I nie jesteście was samych,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ciało jest świątynią dla Ruach Ha-Kodesz, który w was mieszka, któregoście otrzymali od Boga? Faktem jest, że nie należycie do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nie wiecie, że wasze ciało jest świątynią ducha świętego, który jest w was, a którego macie od Boga? Nie należycie też do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rozumiecie, że wasze ciało jest świątynią, w której mieszka Duch Święty, dany wam przez Boga, i że nie należycie już do siebie samych?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2:21&lt;/x&gt;; &lt;x&gt;530 3:16&lt;/x&gt;; &lt;x&gt;540 6:16&lt;/x&gt;; &lt;x&gt;560 2:21&lt;/x&gt;; &lt;x&gt;650 3:6&lt;/x&gt;; &lt;x&gt;670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14:17&lt;/x&gt;; &lt;x&gt;520 8:9&lt;/x&gt;; &lt;x&gt;530 2:12&lt;/x&gt;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14:7-8&lt;/x&gt;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20:28&lt;/x&gt;; &lt;x&gt;510 20:28&lt;/x&gt;; &lt;x&gt;530 7:23&lt;/x&gt;; &lt;x&gt;610 2:6&lt;/x&gt;; &lt;x&gt;670 1:181&lt;/x&gt;; &lt;x&gt;680 2:1&lt;/x&gt;; &lt;x&gt;730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2024-04-27T04:24:37Z</dcterms:modified>
</cp:coreProperties>
</file>