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zawstydzenia was (to) mówię.* Nie ma więc wśród was ani jednego mądrego, który byłby w stanie rozstrzygnąć między jednym bratem a drugim?**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zawstydzenia wam mówię. Tak nie jest w was żaden mądry, który będzie mógł rozsądzić przez środek* brata jego?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środek" - w sensie: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2024-03-29T09:28:07Z</dcterms:modified>
</cp:coreProperties>
</file>