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których napisaliście mi dobre człowiekowi kobiety nie dotykać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pisaliście: Dobrze człowiekowi nie dotykać kobiety;*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czym* napisaliście: piękne (dla) człowieka kobiety nie dotykać;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których napisaliście mi dobre człowiekowi kobiety nie dotykać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sprawy, o których pisaliście, odpowiadam: Dobrze jest, jeśli mężczyzna nie współżyje z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mi pisaliście: Dobrze jest mężczyźnie nie dotykać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tem, coście mi pisali: Dobrzećby człowiekowi, nie tykać się niewiasty;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tym, coście mi pisali, dobrze jest człowiekowi nie tykać się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pisaliście, to dobrze jest mężczyźnie nie łączyć się z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 czym pisaliście: Dobrze jest, jeżeli mężczyzna nie dotyka 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pisaliście, to dobrze jest, jeśli mężczyzna nie dotyka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pisaliście: to dobrze jest, gdy mężczyzna nie wiąże się z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o tym, co napisaliście: Dobre jest dla człowieka nie dotykać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przechodzę do spraw, o których pisaliście. To dobrze, gdy mężczyzna nie wiąże się z kobietą.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Przechodzę teraz do spraw, o których pisaliście. Otóż dobrze jest dla mężczyzny, jeżeli nie żyje z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про що ви писали [мені], то добре було б чоловікові до жінки не дотикатися.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tym, co mi napisaliście: Szlachetnie jest dla człowieka nie dotykać niewiasty;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do pytań, o jakich pisaliście: "Czy dobrze jest dla mężczyzny trzymać się z dala od kobiet?".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sprawy, o których napisaliście, dobrze jest, gdy mężczyzna nie dotyka 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chciałbym odpowiedzieć na pytania z waszego listu. Uważam, że najlepiej jest się nie żenić.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Dobrze (...) nie dotykać kobiety : euf. ozn. powstrzymywanie się od pożycia płciowego. Słowa te to być może kolejny slogan kościoła w Koryncie, który apostoł koryguje.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5:1&lt;/x&gt;; &lt;x&gt;530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2024-04-28T12:33:33Z</dcterms:modified>
</cp:coreProperties>
</file>