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Dobrze człowiekowi nie dotykać kobiety;*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czym* napisaliście: piękne (dla) człowieka kobiety nie dotykać;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Dobrze (...) nie dotykać kobiety : euf. ozn. powstrzymywanie się od pożycia płciowego. Słowa te to być może kolejny slogan kościoła w Koryncie, który apostoł koryguje.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5:1&lt;/x&gt;; &lt;x&gt;530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2024-04-28T06:11:15Z</dcterms:modified>
</cp:coreProperties>
</file>