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3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pozostałym ja mówię nie Pan jeśli jakiś brat żonę ma niewierzącą i ta zgadza się mieszkać z nim nie niech oddala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mówię ja,* nie Pan:** Jeśli jakiś brat ma niewierzącą żonę, a ta pragnie z nim mieszkać, niech jej nie oddala;***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pozostałym mówię ja, nie - Pan: jeśli jakiś brat* kobietę ma niewierzącą i ta zgadza się mieszkać z nim, nie niech odrzuca** jej;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pozostałym ja mówię nie Pan jeśli jakiś brat żonę ma niewierzącą i ta zgadza się mieszkać z nim nie niech oddala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7:6&lt;/x&gt;; &lt;x&gt;540 11:17&lt;/x&gt;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&lt;x&gt;150 10:11&lt;/x&gt;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Bratem nazywa autor listu chrześcijanina.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właściwej składni: "niech nie odrzuca".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2024-04-28T15:57:44Z</dcterms:modified>
</cp:coreProperties>
</file>