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Panu który został wezwany niewolnik wyzwoleniec Pana jest podobnie i wolny który został nazwany niewolnik jest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jako niewolnik został powołany w Panu, ten jest wyzwoleńcem Pana;* podobnie kto jako wolny został powołany, jest niewolnikiem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w Panu powołany niewolnik wyzwoleńcem Pana jest; podobnie wolny powołany niewolnikiem jest Pomazańca.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[** "posłuż się" w sensie: korzystaj z możliwości służenia na chwałę Bogu jako niewolnik.]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Panu który został wezwany niewolnik wyzwoleniec Pana jest podobnie i wolny który został nazwany niewolnik jest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Flm 16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25:42&lt;/x&gt;; &lt;x&gt;230 116:16&lt;/x&gt;; &lt;x&gt;520 6:18&lt;/x&gt;; &lt;x&gt;630 1:1&lt;/x&gt;; &lt;x&gt;560 6:6&lt;/x&gt;; &lt;x&gt;670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2024-04-28T07:14:20Z</dcterms:modified>
</cp:coreProperties>
</file>