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płaczą, jakby nie płakali; a ci, którzy się cieszą, jakby się nie cieszyli; a ci, którzy kupują, jakby nie posiadali;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płaczący jak nie płaczący, i radujący się jak nie radujący się, i kupujący jak nie nabywający,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płaczący jak nie płaczący a radujący się jak nie radujący się a kupujący jak nie nabywający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2024-04-28T12:34:30Z</dcterms:modified>
</cp:coreProperties>
</file>