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wam wolnymi od trosk być nieżonaty martwi się o Pana jak przypodoba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abyście byli wolni od trosk;* kto jest bez żony, troszczy się o sprawy Pana, (o to), jak przypodobać się Panu;**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zaś wy wolni od kłopotów być*. Niezaślubiony troszczy się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wam wolnymi od trosk być nieżonaty martwi się (o) Pana jak przypodoba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abyście byli wolni od trosk. Ten, kto nie ma żony, troszczy się o sprawy Pana, o to, jak przypodobać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żebyście nie mieli trosk. Nieżonaty troszczy się o sprawy Pana, o to, jak się przypodobać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wy byli bez kłopotu, bo kto nie ma żony, stara się o rzeczy Pańskie, jakoby się podobał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byli bez pieczołowania. Kto bez żony jest, stara się o to, co Pańskiego jest, jakoby się podobał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chciałbym, żebyście byli wolni od utrapień. Człowiek bezżenny troszczy się o sprawy Pana, o to, jak by się przypodobać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abyście byli wolni od trosk; kto nie ma żony, troszczy się o sprawy Pańskie, o to, jak by się Panu podobać;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abyście byli wolni od trosk. Bezżenny troszczy się o sprawy Pana, jak przypodobać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chcę, żebyście byli wolni od trosk. Człowiek bezżenny zabiega o sprawy Pana, aby podobać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Chciałbym, byście żyli bez trosk. Bezżenny troszczy się o to, co należy do Pana, jak podobać się Panu;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Chciałbym, abyście byli wolni od takich trosk. Człowiek nieżonaty troszczy się o sprawę Bożą, o to, by się podobać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żebyście byli wolni od trosk. Ten, kto nie ma żony, troszczy się tylko o sprawy Pana i zabiega o to, aby się Panu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хочу, щоб ви не мали клопотів. Хто не одружився, журиться про Господнє - як догодити Господеві;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byście byli bez trosk. Nieżonaty zajmuje się tymi sprawami, które są Pana jak zadowolić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chciałbym, żebyście byli wolni od trosk. Mężczyznę wolnego zajmują sprawy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chcę, żebyście byli wolni od zbytniego zatroskania. mężczyzna nieżonaty jest zatroskany o sprawy Pana, jak zyskać uznanie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chciałbym oszczędzić wam kłopotów. Nieżonaty mężczyzna skupia się na sprawach Pana i chce się Mu podobać.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wolni od kłopotów być" - w oryginale accusativus cum infinitivo, zależne od "chcę".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 rzeczownikiem "sprawy, rzeczy"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2024-04-27T20:30:25Z</dcterms:modified>
</cp:coreProperties>
</file>