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o 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trosk;* kto jest bez żony, troszczy się o sprawy Pana, (o to), jak przypodobać się Panu;**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wolni od kłopotów być*. Niezaślubiony troszczy się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(o) Pana jak przypodoba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wolni od kłopotów być" - w oryginale accusativus cum infinitivo, zależne od "chcę".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2024-04-27T19:25:57Z</dcterms:modified>
</cp:coreProperties>
</file>