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mówię, jest przyzwoleniem, nie nakazem.*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 według przyzwolenia, nie według rozkazu.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według przyzwolenia nie według nakazu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przyzwoleniem, nie nakazem, λέγω κατὰ συγγνώμην οὐ κατ᾽ ἐπιταγήν.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2024-04-27T16:32:14Z</dcterms:modified>
</cp:coreProperties>
</file>