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wszyscy ludzie być jak i ja ale każdy własny dar łaski ma z Boga ten wprawdzie tak ten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zaś, aby wszyscy ludzie byli jak ja, każdy jednak ma od Boga własny dar łaski – jeden tak, a drugi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zaś* wszyscy ludzie być jak i ja sam, ale każdy własny ma dar z Boga; ten tak, ten zaś tak.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wszyscy ludzie być jak i ja ale każdy własny dar łaski ma z Boga ten wprawdzie tak ten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oczywiście, aby wszyscy ludzie byli tacy, jak ja, każdy jednak otrzymał od Boga swój własny dar łaski — jeden taki, 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bowiem, aby wszyscy ludzie byli tacy jak ja, ale każdy ma swój własny dar od Boga, jeden taki, a 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chciałbym, aby wszyscy ludzie tak byli jako i ja; aleć każdy ma swój własny dar od Boga, jeden tak a drugi owak.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chcę, abyście wy wszyscy byli, jakom ja sam, ale każdy ma własny dar od Boga: jeden tak, a drugi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Pragnąłbym, aby wszyscy byli jak i ja sam, lecz każdy jest obdarowany przez Boga inaczej: jeden tak, a drugi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wolałbym, aby wszyscy ludzie byli tacy, jak ja, lecz każdy ma własny dar łaski od Boga, jeden taki, a 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Wolałbym bowiem, aby wszyscy ludzie byli tacy, jak ja, lecz każdy ma własny dar łaski od Boga – jeden taki, a 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 wszyscy ludzie żyli jak ja, ale każdy ma swój własny charyzmat od Boga, jeden taki, 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Chciałbym, by wszyscy żyli jak ja, lecz każdy ma własny dar od Boga: jeden tak, drugi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Wolałbym, żeby wszyscy pod tym względem byli tacy jak ja, ale cóż, każdy ma jakiś szczególny dar od Boga, jedni do małżeństwa, inni do bezżenności.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 bowiem, aby wszyscy ludzie żyli tak jak ja. Każdy jednak otrzymuje od Boga własny dar: jeden taki, a 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Бажаю, щоб усі люди були, як і я; але кожний має свій дар від Бога, - один такий, другий інакший.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też, żeby wszyscy ludzie byli tacy jak ja; ale każdy ma własny dar od Boga, ten taki, a ten tylko 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wolałbym, żeby każdy był tak jak ja; ale każdy ma swój dar od Boga, jeden taki, drugi 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chciałbym, żeby wszyscy ludzie byli jak ja. Niemniej każdy ma własny dar od Boga, jeden tak, a drugi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bowiem, żeby wszyscy, tak jak ja, mogli obejść się bez małżeństwa. Ale każdy z nas ma inny dar od Boga: jeden taki jak ja, drugi—inny.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"bowiem".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2024-04-28T17:50:51Z</dcterms:modified>
</cp:coreProperties>
</file>