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panują nad sobą,* niech się pobierają, lepiej jest bowiem pobrać się, niż płonąć (niezaspokojonym pragnieniem pożycia małżeńskiego).**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wytrzymują, niech się zaślubią lepiej bowiem jest zaślubić się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2024-04-28T02:52:38Z</dcterms:modified>
</cp:coreProperties>
</file>