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świętych pracujący ze świątyni jedzą ci ołtarzu przy będący z 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przy poświęconych pracują, to, co ze świątyni, jedzą, (a) ci, którzy przy ołtarzu służą, w ołtarzu mają udział?*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poświęconych* pracujący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z poświęconego jedzą, (ci)*** ołtarzu przy będący**** (z) ołtarzem mają udział?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świętych pracujący ze świątyni jedzą (ci) ołtarzu przy będący (z) ołtarza mają udział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"przy ofiarach".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rzeczownikiem: pokarmy, części.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rodzajnik, zamieniający imiesłów na rzeczownik.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"ci przy ołtarzu będący".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2024-04-29T02:04:31Z</dcterms:modified>
</cp:coreProperties>
</file>