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 — dla wszystkich stałem się wszystkim, żeby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aby słabych pozyskać. Stałem się wszystkim dla wszystkich, aby wszelkim sposobem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mdłym jako mdły, abym mdłych pozyskał. Wszystkim stałem się wszystko, abym przecię niektórych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mdłym mdły, abych mdłych pozyskał. Wszytkim zstałem się wszytko, abym wszytkie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by pozyskać słabych. Stałem się wszystkim dla wszystkich, żeby uratować choć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słabym, aby słabych pozyskać; dla wszystkich stałem się wszystkim, żeby tak czy owak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Dla wszystkich stałem się wszystkim, żebym wszelkimi sposobami zbawił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pozyskać. Dla wszystkich stałem się wszystkim, aby wszelkim sposobem przynajmniej niektórym zapewnić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stałem się słaby, by słabych pozyskać; dla wszystkich stałem się wszystkim, by choćby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jestem słaby, aby ich pozyskać. Dla każdego jestem taki sam, jak on, aby przynajmniej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ich pozyskać. Dla wszystkich stałem się wszystkim, aby chociaż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я для немічних, як той немічний, - щоб немічних здобути. Для всіх я став всім, щоб спасти також деяких.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chorych jakby chory, abym chorych pozyskał. Wszystkim jestem wszystkim, abym w każdym wypadku jakichś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"słabych" stałem się "słaby", aby pozyskać "słabych". Stałem się dla wszelakiego rodzaju ludzi wszelakimi rzeczami, ażebym we wszelakich okolicznościach mógł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stałem się wszystkim dla ludzi wszelkiego pokroju, aby tak czy inaczej niektórych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ludzi, których wiara jest jeszcze słaba, również okazuję moją słabość, chcę bowiem pozyskać także ich. Szukam ze wszystkimi wspólnego języka, aby choć niektórych doprowadzić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2024-04-28T23:26:43Z</dcterms:modified>
</cp:coreProperties>
</file>