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3"/>
        <w:gridCol w:w="52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według człowieka te mówię lub czyż nie i Prawo te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mówię to tylko po ludzku?* Czy i Prawo tego nie mówi?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według człowieka to mówię, lub i Prawo tego nie mówi?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według człowieka te mówię lub czyż nie i Prawo te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mówię to tylko po ludzku? Czy Prawo nie mówi podobnie?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mówię to tylko na sposób ludzki? Czy nie mówi o tym także prawo?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to obyczajem ludzkim mówię? Izali i zakon tegoż nie mówi?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według człowieka to mówię? Izali też zakon tego nie mówi?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mówię to tylko na zwykły ludzki sposób? Czy nie wspomina o tym także Prawo?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tylko ludzkie mówienie? Czy i zakon tego nie mówi?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mówię to tylko na sposób ludzki, czy nie mówi o tym także Prawo?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mówię o tym tylko po ludzku, ale czy i Prawo o tym nie mówi?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mówię to tak według zwyczaju ludzi? Czy tego nie mówi również Prawo?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o tym wszystkim stanowi Prawo, a nie tylko to, co my, ludzie, mówimy.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mówię tylko o tym według ludzkiego sposobu myślenia? Czy nie wspomina o tym również Prawo?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я по-людському це кажу? Хіба закон не каже про це?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człowieka to mówię; czy i Prawo tego nie mówi?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mówię, opiera się nie tylko na autorytecie ludzkim, bo i Tora powiada to samo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mówię to według mierników ludzkich? A czy nie mówi tego również Prawo?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to mój wymysł, ale nakaz Prawa Mojżesza.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27:18&lt;/x&gt;; &lt;x&gt;530 9:13&lt;/x&gt;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2024-04-29T04:27:31Z</dcterms:modified>
</cp:coreProperties>
</file>