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o woły troszczy się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Prawie Mojżesza jest napisane: Młócącemu bydlęciu nie zawiążesz pyska .* Czy Bóg troszczy się tylko o bydlęta?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Mojżesza Prawie jest napisane: Nie nałożysz kagańca wołowi młócącemu. Czy (o) woły martwi się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Mojżesza Prawie jest napisane nie zawiążesz pyska wołowi młócącemu czy (o) woły troszczy się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2024-04-29T02:13:33Z</dcterms:modified>
</cp:coreProperties>
</file>