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sumienia,* że zachowywaliśmy się w świecie, a tym bardziej względem was, w prostocie i szczerości** *** Boga, nie w zmysłowej mądrości**** ***** – lecz w łasce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duma nasza ta jest: świadectwo sumienia naszego, że w prostocie* i nieskażoności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cielesnej, ale w lasce Boga obracaliśmy się** na świecie, obficiej zaś przy was.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naszą chlubą było świadectwo naszego sumienia. Potwierdzało nam ono, że w stosunkach z ludźmi, a szczególnie z wami, postępowaliśmy z właściwą Bogu prostotą i szczerością — nie jako po ludzku mądrzy, lecz jako polegający na Jego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 że w prostocie i w szczerości Bożej, nie w cielesnej mądrości, ale w łasce Boga postępowaliśmy na świecie, a szczególnie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toć jest chluba nasza, świadectwo sumienia naszego, żeśmy w prostocie i w szczerości Bożej, nie w cielesnej mądrości, ale w łasce Bożej na świecie obcowali, a najwięcej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pochwała nasza, świadectwo sumnienia naszego: iż w prostości serca i szczerości Bożej, a nie w mądrości cielesnej, ale w łasce Bożej obcowaliśmy na tym świecie, a nawięcej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Chlubą bowiem jest dla nas świadectwo naszego sumienia, bo w prostocie serca i szczerości wobec Boga, a nie według mądrości doczesnej, lecz według łaski Bożej postępowaliśmy na tym świecie, szczególnie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chlubą naszą: Świadectwo sumienia naszego, że wiedliśmy życie na tym świecie, zwłaszcza zaś między wami, w świątobliwości i czystości Bożej, nie w cielesnej mądrości, lecz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naszą chlubą: świadectwo naszego sumienia, że w prostocie i szczerości Bożej, nie według cielesnej mądrości, lecz według łaski Boga, postępowaliśmy w świecie, a w szczególności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sumienie daje nam chlubne świadectwo, że na tym świecie, a szczególnie względem was, postępowaliśmy w prostocie i szczerości, które są od Boga, i nie kierowaliśmy się mądrością świata, lecz łaską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naszym powodem do chluby jest świadectwo naszego sumienia, że postępowaliśmy na tym świecie, a zwłaszcza u was, z prostotą i szczerością, pochodzącą od Boga, i nie [opieraliśmy się] na mądrości doczesnej, lecz na łasce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 mi własne sumienie, że na tym świecie, a szczególnie wobec was, postępowałem z prostotą i szczerością, która jest darem od Boga; kierowała mną łaska Boża, a nie mądrość ludzka, i tym się szczycę.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chlubą jest świadectwo naszego sumienia o tym, że kierowaliśmy się w świecie, a tym bardziej wobec was, prostotą i szczerością otrzymaną od Boga. Nie kierowaliśmy się mądrością naturalną, lecz łaską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похвала є такою: свідчення нашого сумління, що ми жили на світі, - зокрема ж у вас, - у простоті та Божій чистоті; не в тілесній мудрості, але в Божій ласці.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tą jest nasza chluba, świadectwo naszego sumienia, że przebywaliśmy na świecie choć w większym stopniu między wami nie w mądrości ciała wewnętrznego, ale w prostocie i 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tym się szczycimy, że według zapewnień naszego sumienia, w swoim zachowaniu względem świata, szczególnie zaś względem was, postępowaliśmy otwarcie i ze zbożną czystością pobudek - nie według mądrości świata, ale zgodnie z daną przez Boga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bowiem chlubimy, o czym składa świadectwo nasze sumienie, że w świętości i zbożnej szczerości – nie w cielesnej mądrości, lecz w niezasłużonej życzliwości Bożej – postępowaliśmy na świecie, a tym bardziej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ogromną satysfakcję z tego, że w stosunku do wszystkich ludzi—także do was—zawsze postępowaliśmy otwarcie i uczciwie. Nie polegaliśmy bowiem na własnej mądrości, ale na łasce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23:1&lt;/x&gt;; &lt;x&gt;520 9:1&lt;/x&gt;; &lt;x&gt;620 1:3&lt;/x&gt;;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Szczerość, εἰλικρίνεια, ozn. próbę dokonaną przy wykorzystaniu promieni słońca, a zatem przejrzystość, czystość, szczerość motywów, wierność zasadom: obracaliśmy się w świecie z właściwą Bogu prostotą 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2:17&lt;/x&gt;; &lt;x&gt;600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w ludzkiej mądrości; zob. &lt;x&gt;530 1:17&lt;/x&gt;;&lt;x&gt;530 2:4&lt;/x&gt;, 13.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1:17&lt;/x&gt;; &lt;x&gt;530 2:4&lt;/x&gt;;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15:10&lt;/x&gt;; &lt;x&gt;540 12:9&lt;/x&gt;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"świętości"; "łagodności"; "litości".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sensie: żyć. 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2024-04-25T00:48:52Z</dcterms:modified>
</cp:coreProperties>
</file>