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0"/>
        <w:gridCol w:w="50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 utwierdzającym nas razem z wami w Pomazańcu i który namaścił nas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który utwierdza nas wraz z wami w Chrystusie i który nas namaścił,* jest Bóg;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(Tym) zaś umacniającym nas razem z wami ku Pomazańcowi i (który pomazał) nas Bóg,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(Tym) zaś utwierdzającym nas razem z wami w Pomazańcu i który namaścił nas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który nas, oraz was, utwierdza w Chrystusie i który udzielił nam namaszczenia.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zaś, który utwierdza nas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razem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wami w Chrystusie i który nas namaścił,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ten, który nas utwierdza z wami w Chrystusie i który nas pomazał, Bóg jest;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nas potwierdza z wami w Chrystusie i który nas pomazał, Bóg: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który umacnia nas wespół z wami w Chrystusie i który nas namaścił,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który nas utwierdza wraz z wami w Chrystusie, który nas namaścił, jest Bóg,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który utwierdza nas wespół z wami w Chrystusie, i który nas namaścił,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umacnia nas razem z wami dla Chrystusa, który nas namaścił.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tym, który nas i was równocześnie umacnia i namaszcza dla Chrystusa, jest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umacnia naszą i waszą więź z Chrystusem. On nadał nam godność chrześcijan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jest tym, który nas i was utwierdził w Chrystusie, namaścił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Той, хто зміцнює нас з вами в Христі і хто помазав нас, - це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Tym, co nas umacnia razem z wami i który nas namaścił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to Bóg daje i nam, i wam trwałą jedność z Mesjaszem; On nas namaścił,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tym, który gwarantuje, że wy i my należymy do Chrystusa, i który nas namaścił,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przecież dodał nam sił, wzmocnił naszą więź z Chrystusem i wybrał nas.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30:25&lt;/x&gt;; &lt;x&gt;490 4:18&lt;/x&gt;; &lt;x&gt;690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2024-04-26T04:23:29Z</dcterms:modified>
</cp:coreProperties>
</file>