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3645"/>
        <w:gridCol w:w="3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, kto się chlubi, niech się chlubi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chełpiący się w Panu niech się chełpi;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2024-05-05T09:44:13Z</dcterms:modified>
</cp:coreProperties>
</file>