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odpowiednią do przekonania którą jestem liczony ośmielić się do niektórych tych liczących sobie nam jak według ciała 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(zatem), abym – obecny – nie był odważny tą pewnością,* z którą niewykluczone, że stanowczo wystąpię przeciw tym,** którzy zaliczają nas do żyjących według ciała.***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zaś aby nie będąc obecnym wykazałbym śmiałość* (odpowiednią do) przekonania, (na) które jestem liczony**, (że) odważyłem się*** do**** niektórych, (tych) liczących sobie*****, (że) my jak według ciała chodzący******.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nie będąc obecny wykazać śmiałość (odpowiednią do) przekonania którą jestem liczony ośmielić się do niektórych (tych) liczących sobie nam jak według ciała 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pewnością opartą na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substantywizowany infinitivus aoristi activi, zależny od "proszę". Składniej: "proszę zaś, abym nie musiał wykazać śmiałości, gdy będę obecny".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którzy sądzą o mnie, jak się sądzi o mnie.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activi, zależny w niepełnej składni nominativus cum infinitivo od "jestem liczony". Składniej: "na które, jak sądzą o mnie, odważyłem się".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"w stosunku do".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"sądzących", "którzy sądzą".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"według ciała chodzący" - o sposobie postępowania ludzi tego świata, nie liczących się z wymogami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2024-05-05T17:02:41Z</dcterms:modified>
</cp:coreProperties>
</file>