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jestem prostakiem w słowie,* to jednak nie w poznaniu** – przecież we wszystkim postępowaliśmy względem was całkowicie jawnie.***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prostak słowem, ale nie poznaniem; ale w wszystkim uczyniwszy widocznymi* w wszystkich względem was.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dopełnienia. Prawdopodobnie: "siebie", stąd: "uczyniwszy widocznymi siebie" lub: "ujawniwszy siebie", możliwe: "pod każdym względem". Wtedy: "pod każdym względem we wszystkich (rzeczach) ujawniwszy siebie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2024-05-05T23:20:08Z</dcterms:modified>
</cp:coreProperties>
</file>