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4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raz to przychodzę do was na ustach dwóch świadków i trzech będzie postawione każda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wybieram się do was;* na ustach dwóch lub trzech świadków oprze się każda sprawa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raz to przychodzę do was: na ustach dwóch świadków i trzech będzie postawione każde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(raz) to przychodzę do was na ustach dwóch świadków i trzech będzie postawione każda wypowiedź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19:15&lt;/x&gt;; &lt;x&gt;470 18:16&lt;/x&gt;; &lt;x&gt;500 8:17&lt;/x&gt;;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2024-04-28T20:30:17Z</dcterms:modified>
</cp:coreProperties>
</file>