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09"/>
        <w:gridCol w:w="50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jedni drugich w świętym pocałunku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się nawzajem pocałunkiem świętym.* ** Pozdrawiają was wszyscy święci.***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Pozdrówcie jedni drugich przez święte pokochanie. Pozdrawiają was święci wszyscy.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jedni drugich w świętym pocałunku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synagogach, gdzie mężczyźni i kobiety siedzieli osobno, mężczyźni witali się pocałunkiem z mężczyznami, a kobiety z kobietami. Zwyczaju tego poniechano ze względu na oskarżenia ze strony pogan; &lt;x&gt;540 13:12&lt;/x&gt;L.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16:16&lt;/x&gt;; &lt;x&gt;530 16:20&lt;/x&gt;; &lt;x&gt;590 5:26&lt;/x&gt;; &lt;x&gt;670 5:14&lt;/x&gt;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&lt;x&gt;570 4:22&lt;/x&gt;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2024-04-28T19:59:56Z</dcterms:modified>
</cp:coreProperties>
</file>