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Pana Jezusa Chrystusa i miłość Boga,** i wspólnota Ducha Świętego*** (niech będzie) z wami wszystkimi.****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Pomazańca, i miłość Boga i wspólnota świętego Ducha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&lt;x&gt;530 16:23&lt;/x&gt;; &lt;x&gt;550 6:18&lt;/x&gt;; &lt;x&gt;730 22:21&lt;/x&gt;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&lt;x&gt;690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Amen, Αμήν, </w:t>
      </w:r>
      <w:r>
        <w:rPr>
          <w:rtl/>
        </w:rPr>
        <w:t>א 2</w:t>
      </w:r>
      <w:r>
        <w:rPr>
          <w:rtl w:val="0"/>
        </w:rPr>
        <w:t xml:space="preserve"> (IV); brak: P 46 (200), w s; &lt;x&gt;540 13:13&lt;/x&gt;L.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2024-04-28T22:30:32Z</dcterms:modified>
</cp:coreProperties>
</file>