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doświadczajcie jeśli jesteście w wierze siebie samych badajcie czy nie uznajecie siebie samych że Jezus Pomazaniec w was jest chyba nie jacyś niewypróbowani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samych siebie,* czy trwacie** w wierze, doświadczajcie siebie: czy nie rozpoznajecie o sobie samych, że Jezus Chrystus jest w was?*** Chyba że rzeczywiście jesteście nie wypróbowani.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doświadczajcie, czy jesteście w wierze, siebie samych próbujcie. Czy nie uznajecie siebie samych, że Jezus Pomazaniec w was? Chyba że coś* niewypróbowani jesteście.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doświadczajcie jeśli jesteście w wierze siebie samych badajcie czy nie uznajecie siebie samych że Jezus Pomazaniec w was jest chyba nie jacyś niewypróbowani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&lt;x&gt;520 8:10&lt;/x&gt;; &lt;x&gt;550 2:20&lt;/x&gt;; &lt;x&gt;550 4:19&lt;/x&gt;; &lt;x&gt;560 3:17&lt;/x&gt;; &lt;x&gt;580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a może właśnie.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2024-04-29T04:21:02Z</dcterms:modified>
</cp:coreProperties>
</file>