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że poznacie że my nie jesteśmy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zaś nadzieję, że dowiecie się, iż my nie jesteśmy niewypróbowani.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zaś, że poznacie, że my nie jesteśmy niewypróbowani.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że poznacie że my nie jesteśmy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2024-04-29T07:24:39Z</dcterms:modified>
</cp:coreProperties>
</file>