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wybaczacie, temu i ja;* gdyż i ja co wybaczyłem – jeśli coś wybaczyłem – (uczyniłem to) ze względu na was w obliczu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zaś coś darujecie, i ja; i bo ja, co darowałem, jeśli coś darowałem, z powodu was w osobie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2024-05-03T04:31:01Z</dcterms:modified>
</cp:coreProperties>
</file>