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3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zasmucani zawsze zaś radujący się jak ubodzy wielu zaś wzbogacający jak nic mający a wszystkie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zasmucani,* a jednak zawsze radośni,** jako ubodzy, a jednak wielu wzbogacający,*** jako nic nie mający,**** a jednak wszystko posiadający.*****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zasmucani, zawsze zaś radujący się; jakby ubodzy, wielu zaś ubogacający; jakby nic mający, a wszystko nabywający.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zasmucani zawsze zaś radujący się jak ubodzy wielu zaś wzbogacający jak nic mający a wszystkie nabywający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7:4&lt;/x&gt;; &lt;x&gt;570 1:18&lt;/x&gt;; &lt;x&gt;570 2:17&lt;/x&gt;; &lt;x&gt;570 4:4&lt;/x&gt;; &lt;x&gt;580 1:24&lt;/x&gt;; &lt;x&gt;590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8:32&lt;/x&gt;; &lt;x&gt;530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2024-05-01T10:18:17Z</dcterms:modified>
</cp:coreProperties>
</file>