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wzajemności — jak do dzieci mówię — otwórzcie się i wy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Odwzajemniając się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do moich dzieci mówię — rozszerzcie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wzajemną tedy nagrodę jako dziatkom mówię: Rozszerzcież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nagrodę (mówię jako synom), rozprzestrzeńcie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nam w ten sposób, otwórzcie się i wy: jak do swoich dzieci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należy się odwzajemniać, przeto jak do dzieci mówię: Rozszerzcie i wy serca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jednak tą samą monetą, jak do dzieci mówię, otwórzcie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tym samym! Mówię do was jak do dzieci: Otwórzcie i wy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zasadzie zatem wzajemności — jak do dzieci mówię — i wy się szeroko otwórzcie.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Mówię, jak do własnych dzieci; odwzajemnijcie mi się i także otwórzcie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się tym samym! Mówię jak do swoich dzieci - rozszerzcie i wy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наче дітям, - будьте широкими й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nagrodą, jak dzieciom mówię: Zostańcie rozszerzeni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być "w porządku" (mówię językiem dzieci), i wy szeroko otwórzcie swe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odpłacając się – mówię jak do dzieci – wy też się rozszerzcie.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jak do własnych dzieci: Okażcie nam waszą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2024-05-01T12:06:46Z</dcterms:modified>
</cp:coreProperties>
</file>