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8"/>
        <w:gridCol w:w="5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zaś zgoda Pomazańca z Belialem lub jaki dział wiernemu z niewierzącym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też za harmonia między Chrystusem* a Beliarem** lub jaki dział wierzącego z niewierzącym?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zaś umowa Pomazańca do Beliara, lub jaki udział wiernemu z niewierzącym?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zaś zgoda Pomazańca z Belialem lub jaki dział wiernemu z niewierzącym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10:20-21&lt;/x&gt;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Beliar : translit. ּ</w:t>
      </w:r>
      <w:r>
        <w:rPr>
          <w:rtl/>
        </w:rPr>
        <w:t>בְלִּיַעַל</w:t>
      </w:r>
      <w:r>
        <w:rPr>
          <w:rtl w:val="0"/>
        </w:rPr>
        <w:t xml:space="preserve"> (belijja‘al), bezwartościowość, słowa odnoszonego do diabła (Jub 1:20; &lt;x&gt;70 20:13&lt;/x&gt; w G), hl, &lt;x&gt;540 6:15&lt;/x&gt;L.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2024-05-01T01:26:56Z</dcterms:modified>
</cp:coreProperties>
</file>