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 i wy będziecie mi za synów i córki mówi Pan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Będę wam Ojcem , a wy będziecie mi synami i córkami* ** – mówi Pan Wszechmogący.***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będę wam za ojca. i wy będziecie mi za synów i córki, mówi Pan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 i wy będziecie mi za synów i córki mówi Pan Wszechmogący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7:14&lt;/x&gt;; &lt;x&gt;290 43:6&lt;/x&gt;; &lt;x&gt;350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3:13&lt;/x&gt;; &lt;x&gt;730 4:8&lt;/x&gt;; &lt;x&gt;730 11:17&lt;/x&gt;; &lt;x&gt;730 15:3&lt;/x&gt;;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2024-05-01T01:06:55Z</dcterms:modified>
</cp:coreProperties>
</file>