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W czasie przychylności wysłuchałem cię i w dniu zbawienia pomogłem ci. Właśnie teraz jest ten czas przychylności! Teraz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czasie pomyślnym wysłuchałem cię, a w dniu zbawienia przyszedłem ci z pomocą. Oto teraz czas pomyślny,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mówi Bóg: Czasu przyjemnego wysłuchałem cię, a w dzień zbawienia poratowałem cię; oto teraz dzień przyjemny,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mówi: Czasu przyjemnego wysłuchałem cię, a w dzień zbawienia ratowałem cię. Oto teraz czas przyjemny, oto teraz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[Pismo]: W czasie pomyślnym wysłuchałem cię, w dniu zbawienia przyszedłem ci z pomocą. Oto teraz czas upragniony,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łaski wysłuchałem cię, A w dniu zbawienia pomogłem ci;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W czasie pomyślnym wysłuchałem ciebie i w dniu zbawienia przyszedłem ci z pomocą. Oto teraz czas bardzo pomyślny,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zmiłowania wysłuchałem ciebie, w dniu zbawienia przyszedłem ci z pomocą. Teraz właśnie jest czas łaskawości, teraz właśnie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mówi: „Wysłuchałem cię w porze właściwej i na pomoc ci przybiegłem w dniu zbawienia”. Oto teraz pora najbardziej właściwa, oto teraz dzień zbawienia!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mówi: Wybrałem chwilę, aby cię wysłuchać, w dzień ocalenia pomogłem ci. To właśnie teraz wybrana chwila, to właśnie dziś dzień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(Pismo Święte): ʼW czasie mojej łaskawości wysłuchałem cię, w dniu zbawienia przyszedłem ci z pomocąʼ. Oto teraz czas szczególnej łaskawości,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сказано: Сприятливого часу вислухав я тебе, і в день спасіння допоміг тобі. Ось тепер - догідний час, ось тепер - день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mówi: W porze możliwej do przyjęcia cię usłyszałem, oraz w dniu zbawienia przyszedłem ci z pomocą; oto teraz jest miła pora, oto teraz jest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On: "W czasie łaski usłyszałem cię; w dniu zbawienia wspomogłem cię".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bowiem: ”W czasie dobrej woli cię wysłuchałem i pomogłem ci w dniu wybawienia”. Oto teraz jest szczególny Czas dobrej woli. Oto teraz dzień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powiedział w Piśmie: „We właściwej chwili cię usłyszałem, a w dniu zbawienia pomogłem ci”. Właśnie teraz jest ta właściwa chwila i właśnie teraz jest dzień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2024-05-01T10:12:33Z</dcterms:modified>
</cp:coreProperties>
</file>