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tak, zamierzam zjednać sobie ludzi, czy Boga? Albo może chodzi mi o przypodobanie się ludziom? Gdybym nadal zabiegał o ludzkie względy,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Albo czy staram się przypodobać ludziom? Gdybym nadal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terazże do ludzi was namawiam, czyli do Boga? Albo szukamli, abym się podobał ludziom? Zaiste, jeźlibym się jeszcze ludziom chciał 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przed ludźmili sprawę mam czyli przed Bogiem? Czyli szukam, abym się ludziom podobał? Jeślibych się jeszcze ludziom podobał, nie byłbych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teraz: czy zabiegam o względy ludzi, czy raczej Boga? Czy ludziom staram się przypodobać? Gdybym jeszcze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ludzi sobie zjednać, czy Boga? Albo czy staram się przypodobać ludziom? Bo gdybym nadal ludziom chciał się przypodobać,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Czy staram się przypodobać ludziom? Jeśli jeszcze chciałbym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czy zabiegam o względy ludzi, czy Boga? Czy ludziom staram się przypodobać? Gdybym chciał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teraz ludzi chcę sobie pozyskać, czy Boga? Albo czy to ludziom pragnę się przypodobać? Gdybym nadal ludziom chciał się przypodobać, nie byłbym już pewnie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 znaczy? Czy nie chcę sobie zjednać ludzi, czy Boga? Czy szukam uznania u ludzi? No cóż, gdybym chciał podobać się ludziom, to nie byłbym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teraz ludziom chcę się przypodobać, czy Bogu? Czy szukam uznania wśród ludzi? Gdybym jeszcze teraz szukał uznania wśród ludzi,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тепер шукаю я ласки від людей, чи від Бога? Або чи намагаюся догодити людям? Якби я і досі догоджав людям, то не був би рабом Христовим.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chwili, ludzi zjednuję czy Boga? Czy pragnę przypodobać się ludziom? Bo jeśli jeszcze chcę się ludziom podobać, nie stałem się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wygląda to tak, jakbym próbował zaskarbić sobie ludzkie uznanie? Nie! Chcę uznania Bożego! A może usiłuję schlebiać ludziom? Gdybym nadal to robił, nie byłbym sługą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teraz ludzi próbuję, przekonać, czy Boga? Albo czy staram się przypodobać ludziom? Gdybym jeszcze starał się przypodobać ludziom, nie byłbym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Czy mówiąc to chcę zdobyć przychylność ludzi, czy Boga? Czy chcę w ten sposób zadowolić jakiegoś człowieka? Jeśli taki byłby mój cel, nie byłbym dobrym sługą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2024-04-23T12:14:08Z</dcterms:modified>
</cp:coreProperties>
</file>