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wam piszę – oto przed obliczem Pana (oświadczam), że nie kłamię.*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pisze wam, oto przed Bogiem,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&lt;x&gt;610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2024-03-28T20:26:58Z</dcterms:modified>
</cp:coreProperties>
</file>