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7"/>
        <w:gridCol w:w="4038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przeze mnie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mego powodu chwalili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oddawali chwałę przeze mnie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przeze mnie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9:8&lt;/x&gt;; &lt;x&gt;510 21:19-20&lt;/x&gt;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2024-04-20T05:38:49Z</dcterms:modified>
</cp:coreProperties>
</file>