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2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zaś wiary, jako zamknięci, byliśmy strzeżeni przez Prawo* aż do objawienia mającej nadejść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przyjść wiara* pod Prawem byliśmy pilnowani współzakluczani ku mająca nastąpić** wiara zostać objawiona***.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13:39&lt;/x&gt;; &lt;x&gt;520 10:4&lt;/x&gt;;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"przyjść wiara" - składniej: "Przed nadejściem wiary".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"mająca nastąpić" - sens: przyszła.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"mająca nastąpić wiara zostać objawiona" - składniej: "aż do objawienia się mającej nastąpić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2024-05-05T03:25:15Z</dcterms:modified>
</cp:coreProperties>
</file>