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2"/>
        <w:gridCol w:w="5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tę wolność w skłonności ciała ale przez miłość bądźcie niewolnikami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wy, bracia, zostaliście powołani do wolności; tylko z tej wolności nie (czyńcie) przyzwolenia dla ciała,* ale służcie jedni drugim** w miłości.***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bowiem do wolności zostaliście powołani. bracia. jedynie nie (tę) wolność w skłonności (dla) ciała*, ale z powodu miłości służcie jedni drugim.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bowiem do wolności zostaliście wezwani bracia jedynie nie (tę) wolność w skłonności ciała ale przez miłość bądźcie niewolnikami jedni drugim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8:9&lt;/x&gt;; &lt;x&gt;670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4:2&lt;/x&gt;; &lt;x&gt;580 3:14&lt;/x&gt;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wolność ta nie jest dla ciała, tak by używało jej dla spełnienia wszystkich swoich skłonności.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2024-05-06T00:08:30Z</dcterms:modified>
</cp:coreProperties>
</file>