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błądźcie,* Bóg nie daje z siebie szydzić;** gdyż co człowiek sieje, to i żąć będzie;***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Bóg nie pozwala szydzić z siebie; co bowiem jeśli posiałby człowiek, to i żąć będzie;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&lt;x&gt;530 15:33&lt;/x&gt;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 z częściej spotykanych przysłów starożytności (&lt;x&gt;220 4:8&lt;/x&gt;; &lt;x&gt;540 9:6&lt;/x&gt;; &lt;x&gt;470 9:16&lt;/x&gt;; &lt;x&gt;480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2024-05-05T17:51:41Z</dcterms:modified>
</cp:coreProperties>
</file>