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98"/>
        <w:gridCol w:w="4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― byciu nam dla uwielbienia chwały Jego,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wcześniej złożyliśmy nadzieję w ― Pomazańcu;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być nam ku pochwale chwały Jego którzy wcześniej oparliśmy nadzieję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istnieli dla uwielbienia Jego chwały,* my, którzy już wcześniej złożyliśmy nadzieję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być my* ku pochwale blasku Jego, (którzy wcześniej oparliśmy nadzieję) w Pomazańcu;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być nam ku pochwale chwały Jego którzy wcześniej oparliśmy nadzieję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żyli dla jeszcze większej Jego chwały — my, którzy już wcześniej złożyliśmy nadzieję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Abyśmy istnieli dla uwielbienia jego chwały,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wcześniej położyliśmy nadzieję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my byli ku chwale sławy jego, którzyśmy pierwej nadzieję mieli w Chrystusie,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byli ku chwale sławy jego, my, którzyśmy wprzód nadzieję pokładali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byśmy istnieli ku chwale Jego majestatu – my, którzy już przedtem nadzieję złożyliśmy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się przyczyniali do uwielbienia chwały jego, my, którzy jako pierwsi nadzieję mieliśmy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istnieli dla uwielbienia Jego chwały, my, którzy od początku położyliśmy nadzieję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wielbili majestat Jego łaski - my, którzy już wcześniej złożyliśmy nadzieję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być pochwałą Jego majestatu, jeśli nadzieję mamy opartą na 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zostaliśmy powołani do głoszenia jego chwały, bo od początku zaufaliśmy Chrystusowi.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istnieli ku chwale Jego majestatu, my którzy już dawno złożyli nadzieję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ми були на похвалу його слави, ми, які раніше надіялися на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wcześniej położyli nadzieję w Chrystusie i byli ku chwale Jego wspaniałości.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my, którzyśmy już wcześniej złożyli nadzieję w Mesjaszu, przynieśli Mu chlubę godną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służyli sławie jego chwały – my, którzy pierwsi złożyliśmy nadzieję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jako jedni z pierwszych zaufaliśmy Chrystusowi i oddaliśmy chwałę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"ku być my" - sens: tak byśmy byli.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2024-03-28T09:42:46Z</dcterms:modified>
</cp:coreProperties>
</file>