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04"/>
        <w:gridCol w:w="3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zaprzestaję dziękując za was, wspomnienie czyniąc w ― modlitwach mych,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powstrzymuję się dziękując za was wspomnienie o was czyniąc w modlitwach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za was i wspominać was w moich modlitwach,*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powstrzymuję się dziękując* za was, wspomnienie czyniąc sobie w modlitwach mych,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powstrzymuję się dziękując za was wspomnienie (o) was czyniąc w modlitwach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za was i wspominać was w moich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za was, czyniąc o was wzmiankę w moich modlitwach;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za was, wzmiankę czyniąc o was w modlitwach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przestawam dziękować za was, zmiankę o was czyniąc w modlitwach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zaprzestaję dziękczynienia, wspominając was w moich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za was i wspominać was w modlitwach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za was i pamiętać o was w swoich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za was dziękować. Pamiętam o was w moich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przerwy wznoszę za was dziękczynienie i kieruję w swych modlitwach prośbę,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nieustannie dziękuję za was i nie zapominam o was w modlitwach: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(Bogu), pamiętając o was w moich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перестаю дякувати за вас, згадуючи [вас] у своїх молитвах,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za was dziękować, czyniąc sobie wzmiankę w moich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za was dziękować. W modlitwach ciągle proszę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składać za was podziękowań. Stale czynię o was wzmianki w moich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za was Bogu i modlić się za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"nie powstrzymuję się dziękując" - składniej: bez przerwy dziękuję.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2024-04-20T16:09:38Z</dcterms:modified>
</cp:coreProperties>
</file>