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8"/>
        <w:gridCol w:w="51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oświetlone ― oczy ― serca waszego,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stało się widoczne wam, jaka jest ― nadzieja ― powołania Jego, jakie ― bogactwo ― chwały ― dziedzictwa Jego, w ―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są oświetlone oczy myśli waszej ku wiedzieć wam jaka jest nadzieja powołania Jego i jakie bogactwo chwały dziedziczenia Jego wśród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abyście, mając oświecone* oczy swego serca,** zobaczyli, jaka jest nadzieja waszego powołania,*** jakie bogactwo chwały**** Jego dziedzictwa w świętych*****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oświetlone oczy* serca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[waszego]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wiedzieć wy**, jaka jest nadzieja powołania Jego, jakie bogactwo chwały dziedziczenia Jego wśród świętych,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są oświetlone oczy myśli waszej ku wiedzieć wam jaka jest nadzieja powołania Jego i jakie bogactwo chwały dziedziczenia Jego wśród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Pragnąłbym, abyście — mając oświecone oczy swoich serc — zobaczyli, jaka nadzieja wiąże się z waszym powołaniem, jakie bogactwo chwały z Jego dziedzictwem pośród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oświecił oczy waszego umysłu, abyście wiedzieli, czym jest nadzieja jego powołania, czym jest bogactwo chwały jego dziedzictwa w świętych;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oświecił oczy myśli waszej, abyście wiedzieli, która jest nadzieja powołania jego i które jest bogactwo chwały dziedzictwa jego w świętych;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oświecone oczy serca waszego, abyście wiedzieli, która jest nadzieja wezwania jego i które bogactwa chwały dziedzictwa jego w 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[Niech da] wam światłe oczy serca, byście wiedzieli, czym jest nadzieja, do której On wzywa, czym bogactwo chwały Jego dziedzictwa wśród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oświecił oczy serca waszego, abyście wiedzieli, jaka jest nadzieja, do której was powołał, i jakie bogactwo chwały jest udziałem świętych w dziedzictwie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pełne światła oczy serca, abyście wiedzieli, czym jest nadzieja, do jakiej was wezwał, czym jest bogactwo chwały Jego dziedzictwa wśród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da wam światłe oczy serca, abyście wiedzieli, czym jest nadzieja Jego powołania, czym bogactwo chwały Jego dziedzictwa w 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światłe oczy sercu waszemu, abyście pojęli, czym jest nadzieja, do której zostaliście powołani, czym bogactwo chwały dziedziczenia u Niego wśród świętych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oświeci wasz umysł, abyście poznali, czego macie się spodziewać na drodze powołania, jak wspaniałe i bogate jest dziedzictwo tych, którzy mu się poświęcili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otworzy oczy (waszego) serca, abyście wiedzieli, czym jest wasze powołanie do nadziei, czym jest bogactwo chwały Jego dziedzictwa wśród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просвітливши очі вашого серця, щоб пізнали ви, - яка то є надія його покликання, яке багаство слави його спадщини між святими,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dawszy światło oczom waszego umysłu, byście i wy wiedzieli, jaka jest pośród świętych nadzieja Jego powołania, oraz jakie bogactwo chwały Jego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się, aby dał światło oczom waszych serc, abyście rozumieli nadzieję, do której was wezwał, bogactwo chwały dziedzictwa, które obiecał swemu ludowi,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– mając oczy waszego serca oświecone – wiedzieli, do jakiej nadziei was powołał, czym jest chwalebne bogactwo, które on zachowuje jako dziedzictwo dla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Go również, aby oświecił was i pokazał wam wspaniałą przyszłość, do której was powołał, oraz wielki dar, który przygotował dla wszystkich świętych,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oświecone, πεφωτισμένους : ptc. pf. pass. ma też w NP zn. przyczynowe, a zatem: ponieważ zostały oświecone.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1:8&lt;/x&gt;; &lt;x&gt;560 3:5&lt;/x&gt;; &lt;x&gt;560 4:23&lt;/x&gt;; &lt;x&gt;580 1:9-10&lt;/x&gt;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42:5&lt;/x&gt;; &lt;x&gt;510 26:18&lt;/x&gt;; &lt;x&gt;540 4:6&lt;/x&gt;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4:4&lt;/x&gt;; &lt;x&gt;580 1:5&lt;/x&gt;; &lt;x&gt;530 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3:8&lt;/x&gt;; &lt;x&gt;570 4:19&lt;/x&gt;; &lt;x&gt;580 1:27&lt;/x&gt;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"oświetlone oczy" -jest to dopełnienie bliższe po "dałby".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"ku wiedzieć wy" - wyrażenie przyimkowe zamierzonego skutku: "abyście wiedzieli".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2024-04-19T04:43:32Z</dcterms:modified>
</cp:coreProperties>
</file>