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0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wszystko podporządkował pod ― stopy Jego i Jego ustanowił głową ponad wszelkim ―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jako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 ,* a Jego ustanowił ponad wszystkim Głową** Zgromadzenia***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 podporządkował pod nogi Jego*, i Jego dał (jako) głowę ponad wszystkim (społeczności) wywołanych**,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Sens: swoje, chociaż można to odnieść także do Chrystusa, Syna Bożego.] [** Tu i dalej w tekście znaczenie etymologiczne. W N.T. jako termin techniczny oznacza Kościół Powszechny bądź lokalną gminę Kościoła,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(jako) głowę ponad wszystkie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12:32&lt;/x&gt;; &lt;x&gt;480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8:7&lt;/x&gt;; &lt;x&gt;470 22:44&lt;/x&gt;; &lt;x&gt;470 28:18&lt;/x&gt;; &lt;x&gt;530 15:27&lt;/x&gt;;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4:15&lt;/x&gt;; &lt;x&gt;560 5:23&lt;/x&gt;; &lt;x&gt;580 1:18&lt;/x&gt;; &lt;x&gt;580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2024-04-25T05:50:59Z</dcterms:modified>
</cp:coreProperties>
</file>