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29"/>
        <w:gridCol w:w="39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 jest ― ciałem Jego, ― pełnią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wszystko we wszystkim wypełniającego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jest ciało Jego wypełnienie Tego wszystkie we wszystkim wypełniającego 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jest Jego ciałem,* pełnią Tego, który sam wszystko we wszystkim wypełnia.**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która jest ciałem Jego, wypełnieniem* (Tego) wszystko we wszystkim wypełniającego sobą.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jest ciało Jego wypełnienie (Tego) wszystkie we wszystkim wypełniającego sobie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16:18&lt;/x&gt;; &lt;x&gt;560 3:10&lt;/x&gt;; &lt;x&gt;560 5:232&lt;/x&gt;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12:5&lt;/x&gt;; &lt;x&gt;530 12:12&lt;/x&gt;; &lt;x&gt;560 4:12&lt;/x&gt;; &lt;x&gt;560 5:30&lt;/x&gt;; &lt;x&gt;580 1:18&lt;/x&gt;; &lt;x&gt;580 2:19&lt;/x&gt;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Słowo to nie ma tu już znaczenia czynności, lecz znaczenie efektu czynności wypełnienia.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2024-03-29T05:14:14Z</dcterms:modified>
</cp:coreProperties>
</file>