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4"/>
        <w:gridCol w:w="3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― łaski Jego, którą łaskawie obdarował nas w ― Umiłowanym,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której obdarzył łaską nas w Tym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uwielbienia* chwały** swojej łaski,*** którą obdarzył nas w Ukochanym.****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pochwale blasku łaski Jego*, którą napełnił łaską** nas w Umiłowanym,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(której) obdarzył łaską nas w (Tym) który jest umiłowany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3:21&lt;/x&gt;; &lt;x&gt;580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&lt;x&gt;560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&lt;x&gt;580 1:13&lt;/x&gt;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,,którą napełnił łaską" - niepełna figura etymologica. Zaimek "którą" zastępuje rzeczownik "łaski".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2024-04-26T16:01:02Z</dcterms:modified>
</cp:coreProperties>
</file>